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181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«Лайм-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Мельниковой Веронике Викторовне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«Лайм-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7724889891)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Мельниковой Веронике Викторовне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Мельниковой Вероники Викторовны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«Лайм-</w:t>
      </w:r>
      <w:r>
        <w:rPr>
          <w:rFonts w:ascii="Times New Roman" w:eastAsia="Times New Roman" w:hAnsi="Times New Roman" w:cs="Times New Roman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sz w:val="28"/>
          <w:szCs w:val="28"/>
        </w:rPr>
        <w:t>3279979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9485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почтовые расходы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679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181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8">
    <w:name w:val="cat-PassportData grp-14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